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421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136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Вагабова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Вагабова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Рахмана </w:t>
      </w:r>
      <w:r>
        <w:rPr>
          <w:rFonts w:ascii="Times New Roman" w:eastAsia="Times New Roman" w:hAnsi="Times New Roman" w:cs="Times New Roman"/>
          <w:sz w:val="26"/>
          <w:szCs w:val="26"/>
        </w:rPr>
        <w:t>Бахтияровича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2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Вагабов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</w:t>
      </w:r>
      <w:r>
        <w:rPr>
          <w:rFonts w:ascii="Times New Roman" w:eastAsia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18810086220001771329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Вагабов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Вагабова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557716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18810086220001771329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</w:t>
      </w:r>
      <w:r>
        <w:rPr>
          <w:rFonts w:ascii="Times New Roman" w:eastAsia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-параметры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Вагабова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-карточка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11183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Вагабова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Представленная в материалы дела выписка из программного обеспечения ГИС ГМП подтверждает неуплату штрафа в размере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 00 копеек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Вагабова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</w:t>
      </w:r>
      <w:r>
        <w:rPr>
          <w:rFonts w:ascii="Times New Roman" w:eastAsia="Times New Roman" w:hAnsi="Times New Roman" w:cs="Times New Roman"/>
          <w:sz w:val="26"/>
          <w:szCs w:val="26"/>
        </w:rPr>
        <w:t>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предусмотренных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Вагабову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Р.Б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Вагабова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Рахмана </w:t>
      </w:r>
      <w:r>
        <w:rPr>
          <w:rFonts w:ascii="Times New Roman" w:eastAsia="Times New Roman" w:hAnsi="Times New Roman" w:cs="Times New Roman"/>
          <w:sz w:val="26"/>
          <w:szCs w:val="26"/>
        </w:rPr>
        <w:t>Бахтияровича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0412365400235001362420132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0412365400235001362420132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136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136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Addressgrp-4rplc-18">
    <w:name w:val="cat-Address grp-4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